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44" w:rsidRPr="009367E5" w:rsidRDefault="00523344" w:rsidP="00461AFE">
      <w:pPr>
        <w:rPr>
          <w:rFonts w:ascii="Adobe Garamond Pro Bold" w:hAnsi="Adobe Garamond Pro Bold"/>
          <w:b/>
          <w:sz w:val="30"/>
          <w:szCs w:val="30"/>
        </w:rPr>
      </w:pPr>
      <w:r w:rsidRPr="009367E5">
        <w:rPr>
          <w:rFonts w:ascii="Adobe Garamond Pro Bold" w:hAnsi="Adobe Garamond Pro Bold"/>
          <w:b/>
          <w:sz w:val="30"/>
          <w:szCs w:val="30"/>
        </w:rPr>
        <w:t>Devon Battles</w:t>
      </w:r>
    </w:p>
    <w:p w:rsidR="00523344" w:rsidRPr="009367E5" w:rsidRDefault="00523344" w:rsidP="00461AFE">
      <w:pPr>
        <w:rPr>
          <w:sz w:val="22"/>
          <w:szCs w:val="22"/>
        </w:rPr>
      </w:pPr>
      <w:r w:rsidRPr="009367E5">
        <w:rPr>
          <w:sz w:val="22"/>
          <w:szCs w:val="22"/>
        </w:rPr>
        <w:t>524 Calhoun St. Apt. 18</w:t>
      </w:r>
    </w:p>
    <w:p w:rsidR="00A1233E" w:rsidRPr="009367E5" w:rsidRDefault="00A1233E" w:rsidP="00461AFE">
      <w:pPr>
        <w:rPr>
          <w:sz w:val="22"/>
          <w:szCs w:val="22"/>
        </w:rPr>
      </w:pPr>
      <w:r w:rsidRPr="009367E5">
        <w:rPr>
          <w:sz w:val="22"/>
          <w:szCs w:val="22"/>
        </w:rPr>
        <w:t>Radford, VA 24141</w:t>
      </w:r>
      <w:r w:rsidR="00B33228" w:rsidRPr="009367E5">
        <w:rPr>
          <w:sz w:val="22"/>
          <w:szCs w:val="22"/>
        </w:rPr>
        <w:tab/>
      </w:r>
      <w:r w:rsidR="00B33228" w:rsidRPr="009367E5">
        <w:rPr>
          <w:sz w:val="22"/>
          <w:szCs w:val="22"/>
        </w:rPr>
        <w:tab/>
      </w:r>
      <w:r w:rsidR="00B33228" w:rsidRPr="009367E5">
        <w:rPr>
          <w:sz w:val="22"/>
          <w:szCs w:val="22"/>
        </w:rPr>
        <w:tab/>
      </w:r>
      <w:r w:rsidR="00B33228" w:rsidRPr="009367E5">
        <w:rPr>
          <w:sz w:val="22"/>
          <w:szCs w:val="22"/>
        </w:rPr>
        <w:tab/>
      </w:r>
      <w:r w:rsidR="00B33228" w:rsidRPr="009367E5">
        <w:rPr>
          <w:sz w:val="22"/>
          <w:szCs w:val="22"/>
        </w:rPr>
        <w:tab/>
      </w:r>
      <w:r w:rsidR="00B33228" w:rsidRPr="009367E5">
        <w:rPr>
          <w:sz w:val="22"/>
          <w:szCs w:val="22"/>
        </w:rPr>
        <w:tab/>
      </w:r>
    </w:p>
    <w:p w:rsidR="002F4E39" w:rsidRPr="009367E5" w:rsidRDefault="00A1233E" w:rsidP="00461AFE">
      <w:pPr>
        <w:rPr>
          <w:sz w:val="22"/>
          <w:szCs w:val="22"/>
        </w:rPr>
      </w:pPr>
      <w:r w:rsidRPr="009367E5">
        <w:rPr>
          <w:sz w:val="22"/>
          <w:szCs w:val="22"/>
        </w:rPr>
        <w:t>804-933-9477</w:t>
      </w:r>
      <w:r w:rsidRPr="009367E5">
        <w:rPr>
          <w:sz w:val="22"/>
          <w:szCs w:val="22"/>
        </w:rPr>
        <w:tab/>
      </w:r>
    </w:p>
    <w:p w:rsidR="00523344" w:rsidRPr="009367E5" w:rsidRDefault="002F4E39" w:rsidP="00461AFE">
      <w:pPr>
        <w:rPr>
          <w:sz w:val="22"/>
          <w:szCs w:val="22"/>
        </w:rPr>
      </w:pPr>
      <w:r w:rsidRPr="009367E5">
        <w:rPr>
          <w:sz w:val="22"/>
          <w:szCs w:val="22"/>
        </w:rPr>
        <w:t>Email: dbattles@radford.edu</w:t>
      </w:r>
      <w:r w:rsidR="00B33228" w:rsidRPr="009367E5">
        <w:rPr>
          <w:sz w:val="22"/>
          <w:szCs w:val="22"/>
        </w:rPr>
        <w:tab/>
      </w:r>
      <w:r w:rsidR="00B33228" w:rsidRPr="009367E5">
        <w:rPr>
          <w:sz w:val="22"/>
          <w:szCs w:val="22"/>
        </w:rPr>
        <w:tab/>
      </w:r>
    </w:p>
    <w:p w:rsidR="00665E38" w:rsidRDefault="00B33228" w:rsidP="00461AFE">
      <w:pPr>
        <w:rPr>
          <w:sz w:val="22"/>
          <w:szCs w:val="22"/>
        </w:rPr>
      </w:pPr>
      <w:r w:rsidRPr="009367E5">
        <w:rPr>
          <w:sz w:val="22"/>
          <w:szCs w:val="22"/>
        </w:rPr>
        <w:t>See my clips and more: Whatsthedealmag.com</w:t>
      </w:r>
    </w:p>
    <w:p w:rsidR="00A1233E" w:rsidRPr="009367E5" w:rsidRDefault="00D0781A" w:rsidP="00461AFE">
      <w:pPr>
        <w:rPr>
          <w:sz w:val="22"/>
          <w:szCs w:val="22"/>
        </w:rPr>
      </w:pPr>
      <w:r>
        <w:rPr>
          <w:sz w:val="22"/>
          <w:szCs w:val="22"/>
        </w:rPr>
        <w:t>Education: B.A. in Media Studies/Journalism from Radford University in Radford, VA, May 2016</w:t>
      </w:r>
      <w:r w:rsidR="00A1233E" w:rsidRPr="009367E5">
        <w:rPr>
          <w:sz w:val="22"/>
          <w:szCs w:val="22"/>
        </w:rPr>
        <w:tab/>
      </w:r>
      <w:r w:rsidR="00A1233E" w:rsidRPr="009367E5">
        <w:rPr>
          <w:sz w:val="22"/>
          <w:szCs w:val="22"/>
        </w:rPr>
        <w:tab/>
      </w:r>
      <w:r w:rsidR="00A1233E" w:rsidRPr="009367E5">
        <w:rPr>
          <w:sz w:val="22"/>
          <w:szCs w:val="22"/>
        </w:rPr>
        <w:tab/>
      </w:r>
      <w:r w:rsidR="00A1233E" w:rsidRPr="009367E5">
        <w:rPr>
          <w:sz w:val="22"/>
          <w:szCs w:val="22"/>
        </w:rPr>
        <w:tab/>
      </w:r>
    </w:p>
    <w:p w:rsidR="005D202B" w:rsidRPr="009367E5" w:rsidRDefault="009C0D34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sz w:val="22"/>
          <w:szCs w:val="22"/>
        </w:rPr>
        <w:pict>
          <v:rect id="_x0000_i1025" style="width:6in;height:1.5pt" o:hralign="center" o:hrstd="t" o:hr="t" fillcolor="gray" stroked="f">
            <v:path strokeok="f"/>
          </v:rect>
        </w:pict>
      </w:r>
    </w:p>
    <w:p w:rsidR="005D202B" w:rsidRPr="009367E5" w:rsidRDefault="00D11130">
      <w:pPr>
        <w:rPr>
          <w:rFonts w:eastAsia="Arial Unicode MS"/>
          <w:b/>
          <w:sz w:val="22"/>
          <w:szCs w:val="22"/>
        </w:rPr>
      </w:pPr>
      <w:r w:rsidRPr="009367E5">
        <w:rPr>
          <w:rFonts w:eastAsia="Arial Unicode MS"/>
          <w:b/>
          <w:sz w:val="22"/>
          <w:szCs w:val="22"/>
        </w:rPr>
        <w:t>Personal Experience</w:t>
      </w:r>
    </w:p>
    <w:p w:rsidR="00D11130" w:rsidRPr="009367E5" w:rsidRDefault="00D11130">
      <w:pPr>
        <w:rPr>
          <w:rFonts w:eastAsia="Arial Unicode MS"/>
          <w:i/>
          <w:sz w:val="22"/>
          <w:szCs w:val="22"/>
        </w:rPr>
      </w:pPr>
    </w:p>
    <w:p w:rsidR="005D202B" w:rsidRPr="009367E5" w:rsidRDefault="00D11130">
      <w:pPr>
        <w:rPr>
          <w:rFonts w:eastAsia="Arial Unicode MS"/>
          <w:sz w:val="22"/>
          <w:szCs w:val="22"/>
        </w:rPr>
      </w:pPr>
      <w:r w:rsidRPr="009367E5">
        <w:rPr>
          <w:rFonts w:eastAsia="Arial Unicode MS"/>
          <w:i/>
          <w:sz w:val="22"/>
          <w:szCs w:val="22"/>
        </w:rPr>
        <w:t>What’s The Deal Magazine,</w:t>
      </w:r>
      <w:r w:rsidR="00B23006" w:rsidRPr="009367E5">
        <w:rPr>
          <w:rFonts w:eastAsia="Arial Unicode MS"/>
          <w:i/>
          <w:sz w:val="22"/>
          <w:szCs w:val="22"/>
        </w:rPr>
        <w:t xml:space="preserve"> </w:t>
      </w:r>
      <w:r w:rsidRPr="009367E5">
        <w:rPr>
          <w:rFonts w:eastAsia="Arial Unicode MS"/>
          <w:sz w:val="22"/>
          <w:szCs w:val="22"/>
        </w:rPr>
        <w:t>Radford, VA: Founder/Editor and Chief (2014- present)</w:t>
      </w:r>
    </w:p>
    <w:p w:rsidR="00D11130" w:rsidRPr="009367E5" w:rsidRDefault="00D11130" w:rsidP="00D11130">
      <w:pPr>
        <w:pStyle w:val="ListParagraph"/>
        <w:numPr>
          <w:ilvl w:val="0"/>
          <w:numId w:val="1"/>
        </w:numPr>
        <w:rPr>
          <w:rFonts w:eastAsia="Arial Unicode MS"/>
          <w:sz w:val="22"/>
          <w:szCs w:val="22"/>
        </w:rPr>
      </w:pPr>
      <w:r w:rsidRPr="009367E5">
        <w:rPr>
          <w:rFonts w:eastAsia="Arial Unicode MS"/>
          <w:sz w:val="22"/>
          <w:szCs w:val="22"/>
        </w:rPr>
        <w:t>Managed a staff of six writers, and two photographers.</w:t>
      </w:r>
    </w:p>
    <w:p w:rsidR="00D11130" w:rsidRPr="009367E5" w:rsidRDefault="00D11130" w:rsidP="00D11130">
      <w:pPr>
        <w:pStyle w:val="ListParagraph"/>
        <w:numPr>
          <w:ilvl w:val="0"/>
          <w:numId w:val="1"/>
        </w:numPr>
        <w:rPr>
          <w:rFonts w:eastAsia="Arial Unicode MS"/>
          <w:sz w:val="22"/>
          <w:szCs w:val="22"/>
        </w:rPr>
      </w:pPr>
      <w:r w:rsidRPr="009367E5">
        <w:rPr>
          <w:rFonts w:eastAsia="Arial Unicode MS"/>
          <w:sz w:val="22"/>
          <w:szCs w:val="22"/>
        </w:rPr>
        <w:t>Designed web layouts, edited videos, edited photographs to produce a weekly updated online magazine.</w:t>
      </w:r>
    </w:p>
    <w:p w:rsidR="00B33228" w:rsidRPr="009367E5" w:rsidRDefault="00B33228" w:rsidP="00B33228">
      <w:pPr>
        <w:rPr>
          <w:rFonts w:eastAsia="Arial Unicode MS"/>
          <w:sz w:val="22"/>
          <w:szCs w:val="22"/>
        </w:rPr>
      </w:pPr>
      <w:bookmarkStart w:id="0" w:name="_GoBack"/>
      <w:r w:rsidRPr="009367E5">
        <w:rPr>
          <w:rFonts w:eastAsia="Arial Unicode MS"/>
          <w:sz w:val="22"/>
          <w:szCs w:val="22"/>
        </w:rPr>
        <w:t>Photographer/Videographer: (2013-present)</w:t>
      </w:r>
    </w:p>
    <w:bookmarkEnd w:id="0"/>
    <w:p w:rsidR="00B33228" w:rsidRPr="009367E5" w:rsidRDefault="00B33228" w:rsidP="00B33228">
      <w:pPr>
        <w:pStyle w:val="ListParagraph"/>
        <w:numPr>
          <w:ilvl w:val="0"/>
          <w:numId w:val="2"/>
        </w:numPr>
        <w:rPr>
          <w:rFonts w:eastAsia="Arial Unicode MS"/>
          <w:sz w:val="22"/>
          <w:szCs w:val="22"/>
        </w:rPr>
      </w:pPr>
      <w:r w:rsidRPr="009367E5">
        <w:rPr>
          <w:rFonts w:eastAsia="Arial Unicode MS"/>
          <w:sz w:val="22"/>
          <w:szCs w:val="22"/>
        </w:rPr>
        <w:t xml:space="preserve">Constructed many concert recap videos for famous artists such as Ty </w:t>
      </w:r>
      <w:proofErr w:type="spellStart"/>
      <w:r w:rsidRPr="009367E5">
        <w:rPr>
          <w:rFonts w:eastAsia="Arial Unicode MS"/>
          <w:sz w:val="22"/>
          <w:szCs w:val="22"/>
        </w:rPr>
        <w:t>Dolla</w:t>
      </w:r>
      <w:proofErr w:type="spellEnd"/>
      <w:r w:rsidRPr="009367E5">
        <w:rPr>
          <w:rFonts w:eastAsia="Arial Unicode MS"/>
          <w:sz w:val="22"/>
          <w:szCs w:val="22"/>
        </w:rPr>
        <w:t xml:space="preserve"> Sign, Lil Bibby, and Lil </w:t>
      </w:r>
      <w:proofErr w:type="spellStart"/>
      <w:r w:rsidRPr="009367E5">
        <w:rPr>
          <w:rFonts w:eastAsia="Arial Unicode MS"/>
          <w:sz w:val="22"/>
          <w:szCs w:val="22"/>
        </w:rPr>
        <w:t>Durk</w:t>
      </w:r>
      <w:proofErr w:type="spellEnd"/>
      <w:r w:rsidRPr="009367E5">
        <w:rPr>
          <w:rFonts w:eastAsia="Arial Unicode MS"/>
          <w:sz w:val="22"/>
          <w:szCs w:val="22"/>
        </w:rPr>
        <w:t>.</w:t>
      </w:r>
    </w:p>
    <w:p w:rsidR="00B33228" w:rsidRPr="009367E5" w:rsidRDefault="00B33228" w:rsidP="00B33228">
      <w:pPr>
        <w:pStyle w:val="ListParagraph"/>
        <w:numPr>
          <w:ilvl w:val="0"/>
          <w:numId w:val="2"/>
        </w:numPr>
        <w:rPr>
          <w:rFonts w:eastAsia="Arial Unicode MS"/>
          <w:sz w:val="22"/>
          <w:szCs w:val="22"/>
        </w:rPr>
      </w:pPr>
      <w:r w:rsidRPr="009367E5">
        <w:rPr>
          <w:rFonts w:eastAsia="Arial Unicode MS"/>
          <w:sz w:val="22"/>
          <w:szCs w:val="22"/>
        </w:rPr>
        <w:t>Conducted interviews with upcoming artists, college athletes, and college professors.</w:t>
      </w:r>
    </w:p>
    <w:p w:rsidR="00B33228" w:rsidRPr="009367E5" w:rsidRDefault="00B33228" w:rsidP="00B33228">
      <w:pPr>
        <w:pStyle w:val="ListParagraph"/>
        <w:numPr>
          <w:ilvl w:val="0"/>
          <w:numId w:val="2"/>
        </w:numPr>
        <w:rPr>
          <w:rFonts w:eastAsia="Arial Unicode MS"/>
          <w:sz w:val="22"/>
          <w:szCs w:val="22"/>
        </w:rPr>
      </w:pPr>
      <w:r w:rsidRPr="009367E5">
        <w:rPr>
          <w:rFonts w:eastAsia="Arial Unicode MS"/>
          <w:sz w:val="22"/>
          <w:szCs w:val="22"/>
        </w:rPr>
        <w:t xml:space="preserve">Shot and edited a video to be put on display at </w:t>
      </w:r>
      <w:r w:rsidR="00A34E96">
        <w:rPr>
          <w:rFonts w:eastAsia="Arial Unicode MS"/>
          <w:sz w:val="22"/>
          <w:szCs w:val="22"/>
        </w:rPr>
        <w:t xml:space="preserve">an </w:t>
      </w:r>
      <w:r w:rsidRPr="009367E5">
        <w:rPr>
          <w:rFonts w:eastAsia="Arial Unicode MS"/>
          <w:sz w:val="22"/>
          <w:szCs w:val="22"/>
        </w:rPr>
        <w:t>Angela Davis forum at Radford University.</w:t>
      </w:r>
    </w:p>
    <w:p w:rsidR="005D202B" w:rsidRPr="009367E5" w:rsidRDefault="009C0D34">
      <w:pPr>
        <w:spacing w:before="120" w:after="120"/>
        <w:ind w:left="15" w:right="15"/>
        <w:rPr>
          <w:rFonts w:eastAsia="Arial Unicode MS"/>
          <w:color w:val="808080"/>
          <w:sz w:val="22"/>
          <w:szCs w:val="22"/>
        </w:rPr>
      </w:pPr>
      <w:r>
        <w:rPr>
          <w:sz w:val="22"/>
          <w:szCs w:val="22"/>
        </w:rPr>
        <w:pict>
          <v:rect id="_x0000_i1026" style="width:6in;height:1.5pt" o:hralign="center" o:hrstd="t" o:hr="t" fillcolor="gray" stroked="f">
            <v:path strokeok="f"/>
          </v:rect>
        </w:pict>
      </w:r>
    </w:p>
    <w:p w:rsidR="005D202B" w:rsidRPr="009367E5" w:rsidRDefault="00B23006">
      <w:pPr>
        <w:rPr>
          <w:rFonts w:eastAsia="Arial Unicode MS"/>
          <w:b/>
          <w:sz w:val="22"/>
          <w:szCs w:val="22"/>
        </w:rPr>
      </w:pPr>
      <w:r w:rsidRPr="009367E5">
        <w:rPr>
          <w:rFonts w:eastAsia="Arial Unicode MS"/>
          <w:b/>
          <w:sz w:val="22"/>
          <w:szCs w:val="22"/>
        </w:rPr>
        <w:t>WORK EXPERIENCE</w:t>
      </w:r>
    </w:p>
    <w:p w:rsidR="005D202B" w:rsidRPr="009367E5" w:rsidRDefault="00B23006">
      <w:pPr>
        <w:rPr>
          <w:rFonts w:eastAsia="Arial Unicode MS"/>
          <w:sz w:val="22"/>
          <w:szCs w:val="22"/>
        </w:rPr>
      </w:pPr>
      <w:r w:rsidRPr="009367E5">
        <w:rPr>
          <w:rFonts w:eastAsia="Arial Unicode MS"/>
          <w:sz w:val="22"/>
          <w:szCs w:val="22"/>
        </w:rPr>
        <w:t>Mentor</w:t>
      </w:r>
    </w:p>
    <w:p w:rsidR="005D202B" w:rsidRPr="009367E5" w:rsidRDefault="00B23006">
      <w:pPr>
        <w:rPr>
          <w:rFonts w:eastAsia="Arial Unicode MS"/>
          <w:sz w:val="22"/>
          <w:szCs w:val="22"/>
        </w:rPr>
      </w:pPr>
      <w:r w:rsidRPr="009367E5">
        <w:rPr>
          <w:rFonts w:eastAsia="Arial Unicode MS"/>
          <w:sz w:val="22"/>
          <w:szCs w:val="22"/>
        </w:rPr>
        <w:t xml:space="preserve">January 2014 </w:t>
      </w:r>
      <w:r w:rsidR="009367E5" w:rsidRPr="009367E5">
        <w:rPr>
          <w:rFonts w:eastAsia="Arial Unicode MS"/>
          <w:sz w:val="22"/>
          <w:szCs w:val="22"/>
        </w:rPr>
        <w:t>–</w:t>
      </w:r>
      <w:r w:rsidRPr="009367E5">
        <w:rPr>
          <w:rFonts w:eastAsia="Arial Unicode MS"/>
          <w:sz w:val="22"/>
          <w:szCs w:val="22"/>
        </w:rPr>
        <w:t xml:space="preserve"> </w:t>
      </w:r>
      <w:r w:rsidR="009367E5" w:rsidRPr="009367E5">
        <w:rPr>
          <w:rFonts w:eastAsia="Arial Unicode MS"/>
          <w:sz w:val="22"/>
          <w:szCs w:val="22"/>
        </w:rPr>
        <w:t>January 2016. (Seasonal Position)</w:t>
      </w:r>
      <w:r w:rsidRPr="009367E5">
        <w:rPr>
          <w:rFonts w:eastAsia="Arial Unicode MS"/>
          <w:sz w:val="22"/>
          <w:szCs w:val="22"/>
        </w:rPr>
        <w:t xml:space="preserve"> </w:t>
      </w:r>
    </w:p>
    <w:p w:rsidR="005D202B" w:rsidRPr="009367E5" w:rsidRDefault="00B23006">
      <w:pPr>
        <w:rPr>
          <w:rFonts w:eastAsia="Arial Unicode MS"/>
          <w:sz w:val="22"/>
          <w:szCs w:val="22"/>
        </w:rPr>
      </w:pPr>
      <w:r w:rsidRPr="009367E5">
        <w:rPr>
          <w:rFonts w:eastAsia="Arial Unicode MS"/>
          <w:sz w:val="22"/>
          <w:szCs w:val="22"/>
        </w:rPr>
        <w:t xml:space="preserve">Big Brothers Big Sisters Mentoring | </w:t>
      </w:r>
      <w:r w:rsidR="00A34E96">
        <w:rPr>
          <w:rFonts w:eastAsia="Arial Unicode MS"/>
          <w:sz w:val="22"/>
          <w:szCs w:val="22"/>
        </w:rPr>
        <w:t xml:space="preserve">Roanoke, VA </w:t>
      </w:r>
      <w:r w:rsidRPr="009367E5">
        <w:rPr>
          <w:rFonts w:eastAsia="Arial Unicode MS"/>
          <w:sz w:val="22"/>
          <w:szCs w:val="22"/>
        </w:rPr>
        <w:t xml:space="preserve"> </w:t>
      </w:r>
    </w:p>
    <w:p w:rsidR="005D202B" w:rsidRPr="009367E5" w:rsidRDefault="005D202B">
      <w:pPr>
        <w:rPr>
          <w:rFonts w:eastAsia="Arial Unicode MS"/>
          <w:sz w:val="22"/>
          <w:szCs w:val="22"/>
        </w:rPr>
      </w:pPr>
    </w:p>
    <w:p w:rsidR="005D202B" w:rsidRPr="009367E5" w:rsidRDefault="00A34E96" w:rsidP="002A2B39">
      <w:pPr>
        <w:pStyle w:val="ListParagraph"/>
        <w:numPr>
          <w:ilvl w:val="0"/>
          <w:numId w:val="4"/>
        </w:num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Mentored</w:t>
      </w:r>
      <w:r w:rsidR="00B23006" w:rsidRPr="009367E5">
        <w:rPr>
          <w:rFonts w:eastAsia="Arial Unicode MS"/>
          <w:sz w:val="22"/>
          <w:szCs w:val="22"/>
        </w:rPr>
        <w:t xml:space="preserve"> children who come from impoverished homes, and have trouble focusing in school. </w:t>
      </w:r>
      <w:r>
        <w:rPr>
          <w:rFonts w:eastAsia="Arial Unicode MS"/>
          <w:sz w:val="22"/>
          <w:szCs w:val="22"/>
        </w:rPr>
        <w:t xml:space="preserve">Taught </w:t>
      </w:r>
      <w:r w:rsidR="00B23006" w:rsidRPr="009367E5">
        <w:rPr>
          <w:rFonts w:eastAsia="Arial Unicode MS"/>
          <w:sz w:val="22"/>
          <w:szCs w:val="22"/>
        </w:rPr>
        <w:t xml:space="preserve">basic math, reading, and writing skills. </w:t>
      </w:r>
      <w:r>
        <w:rPr>
          <w:rFonts w:eastAsia="Arial Unicode MS"/>
          <w:sz w:val="22"/>
          <w:szCs w:val="22"/>
        </w:rPr>
        <w:t>Served as a big brother, and</w:t>
      </w:r>
      <w:r w:rsidR="00B23006" w:rsidRPr="009367E5">
        <w:rPr>
          <w:rFonts w:eastAsia="Arial Unicode MS"/>
          <w:sz w:val="22"/>
          <w:szCs w:val="22"/>
        </w:rPr>
        <w:t xml:space="preserve"> help</w:t>
      </w:r>
      <w:r>
        <w:rPr>
          <w:rFonts w:eastAsia="Arial Unicode MS"/>
          <w:sz w:val="22"/>
          <w:szCs w:val="22"/>
        </w:rPr>
        <w:t xml:space="preserve">ed </w:t>
      </w:r>
      <w:r w:rsidR="00B23006" w:rsidRPr="009367E5">
        <w:rPr>
          <w:rFonts w:eastAsia="Arial Unicode MS"/>
          <w:sz w:val="22"/>
          <w:szCs w:val="22"/>
        </w:rPr>
        <w:t>guide the student</w:t>
      </w:r>
      <w:r>
        <w:rPr>
          <w:rFonts w:eastAsia="Arial Unicode MS"/>
          <w:sz w:val="22"/>
          <w:szCs w:val="22"/>
        </w:rPr>
        <w:t>s</w:t>
      </w:r>
      <w:r w:rsidR="00B23006" w:rsidRPr="009367E5">
        <w:rPr>
          <w:rFonts w:eastAsia="Arial Unicode MS"/>
          <w:sz w:val="22"/>
          <w:szCs w:val="22"/>
        </w:rPr>
        <w:t xml:space="preserve"> in ways that a teacher m</w:t>
      </w:r>
      <w:r>
        <w:rPr>
          <w:rFonts w:eastAsia="Arial Unicode MS"/>
          <w:sz w:val="22"/>
          <w:szCs w:val="22"/>
        </w:rPr>
        <w:t>ay</w:t>
      </w:r>
      <w:r w:rsidR="00B23006" w:rsidRPr="009367E5">
        <w:rPr>
          <w:rFonts w:eastAsia="Arial Unicode MS"/>
          <w:sz w:val="22"/>
          <w:szCs w:val="22"/>
        </w:rPr>
        <w:t xml:space="preserve"> lack in.</w:t>
      </w:r>
    </w:p>
    <w:p w:rsidR="005D202B" w:rsidRPr="009367E5" w:rsidRDefault="005D202B">
      <w:pPr>
        <w:rPr>
          <w:rFonts w:eastAsia="Arial Unicode MS"/>
          <w:sz w:val="22"/>
          <w:szCs w:val="22"/>
        </w:rPr>
      </w:pPr>
    </w:p>
    <w:p w:rsidR="005D202B" w:rsidRPr="009367E5" w:rsidRDefault="00B23006">
      <w:pPr>
        <w:rPr>
          <w:rFonts w:eastAsia="Arial Unicode MS"/>
          <w:sz w:val="22"/>
          <w:szCs w:val="22"/>
        </w:rPr>
      </w:pPr>
      <w:r w:rsidRPr="009367E5">
        <w:rPr>
          <w:rFonts w:eastAsia="Arial Unicode MS"/>
          <w:sz w:val="22"/>
          <w:szCs w:val="22"/>
        </w:rPr>
        <w:t xml:space="preserve"> </w:t>
      </w:r>
    </w:p>
    <w:p w:rsidR="005D202B" w:rsidRPr="009367E5" w:rsidRDefault="00B23006">
      <w:pPr>
        <w:rPr>
          <w:rFonts w:eastAsia="Arial Unicode MS"/>
          <w:sz w:val="22"/>
          <w:szCs w:val="22"/>
        </w:rPr>
      </w:pPr>
      <w:r w:rsidRPr="009367E5">
        <w:rPr>
          <w:rFonts w:eastAsia="Arial Unicode MS"/>
          <w:sz w:val="22"/>
          <w:szCs w:val="22"/>
        </w:rPr>
        <w:t>Peer Tutor</w:t>
      </w:r>
    </w:p>
    <w:p w:rsidR="005D202B" w:rsidRPr="009367E5" w:rsidRDefault="00B23006">
      <w:pPr>
        <w:rPr>
          <w:rFonts w:eastAsia="Arial Unicode MS"/>
          <w:sz w:val="22"/>
          <w:szCs w:val="22"/>
        </w:rPr>
      </w:pPr>
      <w:r w:rsidRPr="009367E5">
        <w:rPr>
          <w:rFonts w:eastAsia="Arial Unicode MS"/>
          <w:sz w:val="22"/>
          <w:szCs w:val="22"/>
        </w:rPr>
        <w:t xml:space="preserve">June 2009 - August 2010 </w:t>
      </w:r>
      <w:r w:rsidR="00D11130" w:rsidRPr="009367E5">
        <w:rPr>
          <w:rFonts w:eastAsia="Arial Unicode MS"/>
          <w:sz w:val="22"/>
          <w:szCs w:val="22"/>
        </w:rPr>
        <w:t>(Seasonal Position)</w:t>
      </w:r>
    </w:p>
    <w:p w:rsidR="005D202B" w:rsidRPr="009367E5" w:rsidRDefault="00B23006">
      <w:pPr>
        <w:rPr>
          <w:rFonts w:eastAsia="Arial Unicode MS"/>
          <w:sz w:val="22"/>
          <w:szCs w:val="22"/>
        </w:rPr>
      </w:pPr>
      <w:r w:rsidRPr="009367E5">
        <w:rPr>
          <w:rFonts w:eastAsia="Arial Unicode MS"/>
          <w:sz w:val="22"/>
          <w:szCs w:val="22"/>
        </w:rPr>
        <w:t xml:space="preserve">Richmond Public Schools | William Fox Elementary, Clark Springs Elementary </w:t>
      </w:r>
    </w:p>
    <w:p w:rsidR="005D202B" w:rsidRPr="009367E5" w:rsidRDefault="005D202B">
      <w:pPr>
        <w:rPr>
          <w:rFonts w:eastAsia="Arial Unicode MS"/>
          <w:sz w:val="22"/>
          <w:szCs w:val="22"/>
        </w:rPr>
      </w:pPr>
    </w:p>
    <w:p w:rsidR="005D202B" w:rsidRPr="009367E5" w:rsidRDefault="00A34E96" w:rsidP="002A2B39">
      <w:pPr>
        <w:pStyle w:val="ListParagraph"/>
        <w:numPr>
          <w:ilvl w:val="0"/>
          <w:numId w:val="4"/>
        </w:num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A</w:t>
      </w:r>
      <w:r w:rsidR="00B23006" w:rsidRPr="009367E5">
        <w:rPr>
          <w:rFonts w:eastAsia="Arial Unicode MS"/>
          <w:sz w:val="22"/>
          <w:szCs w:val="22"/>
        </w:rPr>
        <w:t>ssist</w:t>
      </w:r>
      <w:r>
        <w:rPr>
          <w:rFonts w:eastAsia="Arial Unicode MS"/>
          <w:sz w:val="22"/>
          <w:szCs w:val="22"/>
        </w:rPr>
        <w:t>ed</w:t>
      </w:r>
      <w:r w:rsidR="00B23006" w:rsidRPr="009367E5">
        <w:rPr>
          <w:rFonts w:eastAsia="Arial Unicode MS"/>
          <w:sz w:val="22"/>
          <w:szCs w:val="22"/>
        </w:rPr>
        <w:t xml:space="preserve"> the teacher as well as teach the students basic math and English skills. I also had to help organize the classroom, and keep the students classwork in order. </w:t>
      </w:r>
    </w:p>
    <w:p w:rsidR="005D202B" w:rsidRPr="009367E5" w:rsidRDefault="005D202B">
      <w:pPr>
        <w:rPr>
          <w:rFonts w:eastAsia="Arial Unicode MS"/>
          <w:sz w:val="22"/>
          <w:szCs w:val="22"/>
        </w:rPr>
      </w:pPr>
    </w:p>
    <w:p w:rsidR="00D11130" w:rsidRPr="009367E5" w:rsidRDefault="00B23006" w:rsidP="009367E5">
      <w:pPr>
        <w:pStyle w:val="ListParagraph"/>
        <w:numPr>
          <w:ilvl w:val="0"/>
          <w:numId w:val="4"/>
        </w:numPr>
        <w:rPr>
          <w:rFonts w:eastAsia="Arial Unicode MS"/>
          <w:sz w:val="22"/>
          <w:szCs w:val="22"/>
        </w:rPr>
      </w:pPr>
      <w:r w:rsidRPr="009367E5">
        <w:rPr>
          <w:rFonts w:eastAsia="Arial Unicode MS"/>
          <w:sz w:val="22"/>
          <w:szCs w:val="22"/>
        </w:rPr>
        <w:t>In order to teach the students I had to use strong verbal skills, and strong gestures. The combination of those two made it easier for students to comprehend what I was teaching.</w:t>
      </w:r>
    </w:p>
    <w:p w:rsidR="005D202B" w:rsidRPr="009367E5" w:rsidRDefault="009C0D34">
      <w:pPr>
        <w:spacing w:before="120" w:after="120"/>
        <w:ind w:left="15" w:right="15"/>
        <w:rPr>
          <w:rFonts w:eastAsia="Arial Unicode MS"/>
          <w:color w:val="808080"/>
        </w:rPr>
      </w:pPr>
      <w:r>
        <w:pict>
          <v:rect id="_x0000_i1027" style="width:6in;height:1.5pt" o:hralign="center" o:hrstd="t" o:hr="t" fillcolor="gray" stroked="f">
            <v:path strokeok="f"/>
          </v:rect>
        </w:pict>
      </w:r>
    </w:p>
    <w:p w:rsidR="005D202B" w:rsidRPr="009367E5" w:rsidRDefault="00A34E96">
      <w:pPr>
        <w:rPr>
          <w:rFonts w:eastAsia="Arial Unicode MS"/>
          <w:b/>
        </w:rPr>
      </w:pPr>
      <w:r>
        <w:rPr>
          <w:rFonts w:eastAsia="Arial Unicode MS"/>
          <w:b/>
        </w:rPr>
        <w:t>Skills</w:t>
      </w:r>
    </w:p>
    <w:p w:rsidR="005D202B" w:rsidRPr="005B1958" w:rsidRDefault="00A0436E" w:rsidP="005B1958">
      <w:pPr>
        <w:pStyle w:val="ListParagraph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Social Media such as WordPress, Twitter, and Facebook</w:t>
      </w:r>
    </w:p>
    <w:p w:rsidR="00A0436E" w:rsidRDefault="00A0436E" w:rsidP="00862E13">
      <w:pPr>
        <w:pStyle w:val="ListParagraph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 xml:space="preserve">Microsoft Word, </w:t>
      </w:r>
      <w:proofErr w:type="spellStart"/>
      <w:r>
        <w:rPr>
          <w:rFonts w:eastAsia="Arial Unicode MS"/>
        </w:rPr>
        <w:t>Powerpoint</w:t>
      </w:r>
      <w:proofErr w:type="spellEnd"/>
      <w:r>
        <w:rPr>
          <w:rFonts w:eastAsia="Arial Unicode MS"/>
        </w:rPr>
        <w:t>, and Excel</w:t>
      </w:r>
    </w:p>
    <w:p w:rsidR="009367E5" w:rsidRPr="00A0436E" w:rsidRDefault="00A0436E" w:rsidP="00862E13">
      <w:pPr>
        <w:pStyle w:val="ListParagraph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Audacity Audio Editor</w:t>
      </w:r>
    </w:p>
    <w:p w:rsidR="009367E5" w:rsidRPr="005B1958" w:rsidRDefault="00A0436E" w:rsidP="005B1958">
      <w:pPr>
        <w:pStyle w:val="ListParagraph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Final Cut Pro Video Editor</w:t>
      </w:r>
    </w:p>
    <w:p w:rsidR="00A0436E" w:rsidRDefault="00A0436E" w:rsidP="005B1958">
      <w:pPr>
        <w:pStyle w:val="ListParagraph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Photography</w:t>
      </w:r>
      <w:r w:rsidR="00D0781A">
        <w:rPr>
          <w:rFonts w:eastAsia="Arial Unicode MS"/>
        </w:rPr>
        <w:t>/Videography</w:t>
      </w:r>
    </w:p>
    <w:p w:rsidR="005D202B" w:rsidRPr="009367E5" w:rsidRDefault="005D202B" w:rsidP="009367E5">
      <w:pPr>
        <w:spacing w:before="120" w:after="120"/>
        <w:ind w:left="15" w:right="15"/>
        <w:rPr>
          <w:rFonts w:eastAsia="Arial Unicode MS"/>
          <w:color w:val="808080"/>
        </w:rPr>
      </w:pPr>
    </w:p>
    <w:sectPr w:rsidR="005D202B" w:rsidRPr="009367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D85"/>
    <w:multiLevelType w:val="hybridMultilevel"/>
    <w:tmpl w:val="CCE2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D0"/>
    <w:multiLevelType w:val="hybridMultilevel"/>
    <w:tmpl w:val="E266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3F58"/>
    <w:multiLevelType w:val="hybridMultilevel"/>
    <w:tmpl w:val="916C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53ECE"/>
    <w:multiLevelType w:val="hybridMultilevel"/>
    <w:tmpl w:val="27C6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411D3"/>
    <w:multiLevelType w:val="hybridMultilevel"/>
    <w:tmpl w:val="A808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2B"/>
    <w:rsid w:val="00084278"/>
    <w:rsid w:val="002A2B39"/>
    <w:rsid w:val="002F4E39"/>
    <w:rsid w:val="00461AFE"/>
    <w:rsid w:val="004836F4"/>
    <w:rsid w:val="00523344"/>
    <w:rsid w:val="005B1958"/>
    <w:rsid w:val="005D202B"/>
    <w:rsid w:val="00665E38"/>
    <w:rsid w:val="009367E5"/>
    <w:rsid w:val="009C0D34"/>
    <w:rsid w:val="00A0436E"/>
    <w:rsid w:val="00A1233E"/>
    <w:rsid w:val="00A34E96"/>
    <w:rsid w:val="00B23006"/>
    <w:rsid w:val="00B33228"/>
    <w:rsid w:val="00D0781A"/>
    <w:rsid w:val="00D1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D135"/>
  <w15:docId w15:val="{4064C1D7-FA7B-40D0-A0E9-CE3AFC4B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Devon Battles - Cashier/Photo tech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Devon Battles - Cashier/Photo tech</dc:title>
  <dc:creator>Dev</dc:creator>
  <cp:lastModifiedBy>Battles, Devon</cp:lastModifiedBy>
  <cp:revision>2</cp:revision>
  <dcterms:created xsi:type="dcterms:W3CDTF">2016-04-18T20:23:00Z</dcterms:created>
  <dcterms:modified xsi:type="dcterms:W3CDTF">2016-04-18T20:23:00Z</dcterms:modified>
</cp:coreProperties>
</file>